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F5118E" w:rsidRDefault="00E714BF" w:rsidP="008B523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Заведующий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ДОУ №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238 </w:t>
      </w:r>
      <w:r w:rsidR="00DE4F36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ОАО «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РЖД»</w:t>
      </w:r>
    </w:p>
    <w:p w:rsidR="00F5118E" w:rsidRDefault="00F5118E" w:rsidP="008B523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_________</w:t>
      </w:r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Т.Г</w:t>
      </w:r>
      <w:r w:rsidR="004B7F47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.</w:t>
      </w:r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Зубченко</w:t>
      </w:r>
      <w:proofErr w:type="spellEnd"/>
    </w:p>
    <w:p w:rsidR="00F5118E" w:rsidRDefault="00F5118E" w:rsidP="008B523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 </w:t>
      </w:r>
      <w:r w:rsidR="008B5237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133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r w:rsidR="00DE4F36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2016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8B523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DE4F36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DE4F36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7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Частного дошкольного образовательного учреждения </w:t>
      </w:r>
    </w:p>
    <w:p w:rsidR="00E714BF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«Детский сад №238 ОАО «РЖД»</w:t>
      </w:r>
    </w:p>
    <w:p w:rsidR="00E714BF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п.г.т. Уруша</w:t>
      </w: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</w:t>
            </w: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0480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A048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0480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A0480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2A0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2ч.45 </w:t>
            </w: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30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DE4F3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6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DE4F36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7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г.№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8E"/>
    <w:rsid w:val="00034442"/>
    <w:rsid w:val="00166D44"/>
    <w:rsid w:val="00231733"/>
    <w:rsid w:val="0025794E"/>
    <w:rsid w:val="002A0480"/>
    <w:rsid w:val="002A4685"/>
    <w:rsid w:val="002D6CA1"/>
    <w:rsid w:val="002F7E41"/>
    <w:rsid w:val="004B7F47"/>
    <w:rsid w:val="0066083F"/>
    <w:rsid w:val="006E67DA"/>
    <w:rsid w:val="00794CA1"/>
    <w:rsid w:val="007A0DF9"/>
    <w:rsid w:val="007C6424"/>
    <w:rsid w:val="008457B2"/>
    <w:rsid w:val="008B5237"/>
    <w:rsid w:val="0091288A"/>
    <w:rsid w:val="009506E5"/>
    <w:rsid w:val="009D3D03"/>
    <w:rsid w:val="009E2668"/>
    <w:rsid w:val="00A14E93"/>
    <w:rsid w:val="00A7184C"/>
    <w:rsid w:val="00B20D42"/>
    <w:rsid w:val="00B96525"/>
    <w:rsid w:val="00C144B5"/>
    <w:rsid w:val="00D54B80"/>
    <w:rsid w:val="00DE4F36"/>
    <w:rsid w:val="00E714BF"/>
    <w:rsid w:val="00F5118E"/>
    <w:rsid w:val="00F9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A4C8-3A12-4ED8-A1AD-2E4A2134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ДОУ</cp:lastModifiedBy>
  <cp:revision>26</cp:revision>
  <cp:lastPrinted>2017-01-10T02:05:00Z</cp:lastPrinted>
  <dcterms:created xsi:type="dcterms:W3CDTF">2013-09-11T05:25:00Z</dcterms:created>
  <dcterms:modified xsi:type="dcterms:W3CDTF">2017-03-03T01:00:00Z</dcterms:modified>
</cp:coreProperties>
</file>